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A2" w:rsidRDefault="00A83CA2" w:rsidP="00D06DCC">
      <w:pPr>
        <w:pStyle w:val="1"/>
        <w:keepNext w:val="0"/>
        <w:shd w:val="clear" w:color="auto" w:fill="FFFFFF"/>
        <w:spacing w:before="0" w:line="320" w:lineRule="atLeast"/>
        <w:rPr>
          <w:rFonts w:eastAsia="Arial"/>
          <w:caps/>
          <w:color w:val="000000"/>
          <w:sz w:val="28"/>
          <w:szCs w:val="28"/>
          <w:lang w:val="ru-RU"/>
        </w:rPr>
      </w:pPr>
    </w:p>
    <w:p w:rsidR="00D06DCC" w:rsidRPr="00D06DCC" w:rsidRDefault="00D06DCC" w:rsidP="0025347A">
      <w:pPr>
        <w:pStyle w:val="1"/>
        <w:keepNext w:val="0"/>
        <w:shd w:val="clear" w:color="auto" w:fill="FFFFFF"/>
        <w:spacing w:before="0" w:line="320" w:lineRule="atLeast"/>
        <w:jc w:val="center"/>
        <w:rPr>
          <w:rFonts w:eastAsia="Arial"/>
          <w:b w:val="0"/>
          <w:caps/>
          <w:color w:val="000000"/>
          <w:sz w:val="28"/>
          <w:szCs w:val="28"/>
          <w:lang w:val="ru-RU"/>
        </w:rPr>
      </w:pPr>
      <w:r w:rsidRPr="00D06DCC">
        <w:rPr>
          <w:b w:val="0"/>
          <w:sz w:val="28"/>
          <w:szCs w:val="28"/>
          <w:lang w:val="ru-RU"/>
        </w:rPr>
        <w:t>Республика</w:t>
      </w:r>
      <w:r w:rsidRPr="00D06DCC">
        <w:rPr>
          <w:b w:val="0"/>
          <w:sz w:val="28"/>
          <w:szCs w:val="28"/>
          <w:lang w:val="ru-RU"/>
        </w:rPr>
        <w:t xml:space="preserve"> Мордовия</w:t>
      </w:r>
      <w:r w:rsidRPr="00D06DCC">
        <w:rPr>
          <w:rFonts w:eastAsia="Arial"/>
          <w:b w:val="0"/>
          <w:caps/>
          <w:color w:val="000000"/>
          <w:sz w:val="28"/>
          <w:szCs w:val="28"/>
          <w:lang w:val="ru-RU"/>
        </w:rPr>
        <w:t xml:space="preserve"> </w:t>
      </w:r>
    </w:p>
    <w:p w:rsidR="00D06DCC" w:rsidRPr="00D06DCC" w:rsidRDefault="00D06DCC" w:rsidP="0025347A">
      <w:pPr>
        <w:pStyle w:val="1"/>
        <w:keepNext w:val="0"/>
        <w:shd w:val="clear" w:color="auto" w:fill="FFFFFF"/>
        <w:spacing w:before="0" w:line="320" w:lineRule="atLeast"/>
        <w:jc w:val="center"/>
        <w:rPr>
          <w:b w:val="0"/>
          <w:sz w:val="28"/>
          <w:szCs w:val="28"/>
          <w:lang w:val="ru-RU"/>
        </w:rPr>
      </w:pPr>
      <w:proofErr w:type="spellStart"/>
      <w:r w:rsidRPr="00D06DCC">
        <w:rPr>
          <w:b w:val="0"/>
          <w:sz w:val="28"/>
          <w:szCs w:val="28"/>
          <w:lang w:val="ru-RU"/>
        </w:rPr>
        <w:t>Чамзинский</w:t>
      </w:r>
      <w:proofErr w:type="spellEnd"/>
      <w:r w:rsidRPr="00D06DCC">
        <w:rPr>
          <w:b w:val="0"/>
          <w:sz w:val="28"/>
          <w:szCs w:val="28"/>
          <w:lang w:val="ru-RU"/>
        </w:rPr>
        <w:t xml:space="preserve"> муниципальн</w:t>
      </w:r>
      <w:r w:rsidRPr="00D06DCC">
        <w:rPr>
          <w:b w:val="0"/>
          <w:sz w:val="28"/>
          <w:szCs w:val="28"/>
          <w:lang w:val="ru-RU"/>
        </w:rPr>
        <w:t>ый</w:t>
      </w:r>
      <w:r w:rsidRPr="00D06DCC">
        <w:rPr>
          <w:b w:val="0"/>
          <w:sz w:val="28"/>
          <w:szCs w:val="28"/>
          <w:lang w:val="ru-RU"/>
        </w:rPr>
        <w:t xml:space="preserve"> район </w:t>
      </w:r>
    </w:p>
    <w:p w:rsidR="00D06DCC" w:rsidRPr="00FD04BE" w:rsidRDefault="00D06DCC" w:rsidP="00FD04BE">
      <w:pPr>
        <w:jc w:val="center"/>
        <w:rPr>
          <w:sz w:val="28"/>
          <w:szCs w:val="28"/>
          <w:lang w:val="ru-RU"/>
        </w:rPr>
      </w:pPr>
      <w:r w:rsidRPr="00A83CA2">
        <w:rPr>
          <w:sz w:val="28"/>
          <w:szCs w:val="28"/>
          <w:lang w:val="ru-RU"/>
        </w:rPr>
        <w:t xml:space="preserve">Администрация городского поселения Чамзинка   </w:t>
      </w:r>
      <w:r>
        <w:rPr>
          <w:rFonts w:eastAsia="Arial"/>
          <w:caps/>
          <w:color w:val="000000"/>
          <w:sz w:val="28"/>
          <w:szCs w:val="28"/>
          <w:lang w:val="ru-RU"/>
        </w:rPr>
        <w:t xml:space="preserve">    </w:t>
      </w:r>
    </w:p>
    <w:p w:rsidR="00072FDE" w:rsidRPr="008A190F" w:rsidRDefault="0025347A" w:rsidP="0025347A">
      <w:pPr>
        <w:pStyle w:val="1"/>
        <w:keepNext w:val="0"/>
        <w:shd w:val="clear" w:color="auto" w:fill="FFFFFF"/>
        <w:spacing w:line="320" w:lineRule="atLeast"/>
        <w:jc w:val="center"/>
        <w:rPr>
          <w:rFonts w:eastAsia="Arial"/>
          <w:caps/>
          <w:color w:val="000000"/>
          <w:sz w:val="28"/>
          <w:szCs w:val="28"/>
          <w:lang w:val="ru-RU"/>
        </w:rPr>
      </w:pPr>
      <w:r w:rsidRPr="008A190F">
        <w:rPr>
          <w:rFonts w:eastAsia="Arial"/>
          <w:caps/>
          <w:color w:val="000000"/>
          <w:sz w:val="28"/>
          <w:szCs w:val="28"/>
          <w:lang w:val="ru-RU"/>
        </w:rPr>
        <w:t>ПОСТАНОВЛЕНИЕ</w:t>
      </w:r>
    </w:p>
    <w:p w:rsidR="00072FDE" w:rsidRPr="008A190F" w:rsidRDefault="0025347A" w:rsidP="0025347A">
      <w:pPr>
        <w:jc w:val="center"/>
        <w:rPr>
          <w:sz w:val="28"/>
          <w:szCs w:val="28"/>
          <w:lang w:val="ru-RU"/>
        </w:rPr>
      </w:pPr>
      <w:r w:rsidRPr="008A190F">
        <w:rPr>
          <w:rFonts w:eastAsia="Arial"/>
          <w:sz w:val="28"/>
          <w:szCs w:val="28"/>
        </w:rPr>
        <w:t> </w:t>
      </w:r>
    </w:p>
    <w:p w:rsidR="00072FDE" w:rsidRPr="00902FA0" w:rsidRDefault="0025347A" w:rsidP="0025347A">
      <w:pPr>
        <w:pStyle w:val="4"/>
        <w:keepNext w:val="0"/>
        <w:shd w:val="clear" w:color="auto" w:fill="FFFFFF"/>
        <w:spacing w:before="0" w:after="0" w:line="320" w:lineRule="atLeast"/>
        <w:jc w:val="center"/>
        <w:rPr>
          <w:rFonts w:eastAsia="Arial"/>
          <w:b w:val="0"/>
          <w:color w:val="000000"/>
          <w:sz w:val="28"/>
          <w:szCs w:val="28"/>
          <w:lang w:val="ru-RU"/>
        </w:rPr>
      </w:pPr>
      <w:r w:rsidRPr="008A190F">
        <w:rPr>
          <w:rFonts w:eastAsia="Arial"/>
          <w:color w:val="000000"/>
          <w:sz w:val="28"/>
          <w:szCs w:val="28"/>
          <w:lang w:val="ru-RU"/>
        </w:rPr>
        <w:t xml:space="preserve"> </w:t>
      </w:r>
      <w:r w:rsidR="008A190F" w:rsidRPr="00902FA0">
        <w:rPr>
          <w:rFonts w:eastAsia="Arial"/>
          <w:b w:val="0"/>
          <w:color w:val="000000"/>
          <w:sz w:val="28"/>
          <w:szCs w:val="28"/>
          <w:lang w:val="ru-RU"/>
        </w:rPr>
        <w:t>0</w:t>
      </w:r>
      <w:r w:rsidR="00D06DCC">
        <w:rPr>
          <w:rFonts w:eastAsia="Arial"/>
          <w:b w:val="0"/>
          <w:color w:val="000000"/>
          <w:sz w:val="28"/>
          <w:szCs w:val="28"/>
          <w:lang w:val="ru-RU"/>
        </w:rPr>
        <w:t>6 июл</w:t>
      </w:r>
      <w:r w:rsidR="008A190F" w:rsidRPr="00902FA0">
        <w:rPr>
          <w:rFonts w:eastAsia="Arial"/>
          <w:b w:val="0"/>
          <w:color w:val="000000"/>
          <w:sz w:val="28"/>
          <w:szCs w:val="28"/>
          <w:lang w:val="ru-RU"/>
        </w:rPr>
        <w:t>я 2023г.</w:t>
      </w:r>
      <w:r w:rsidR="00A83CA2" w:rsidRPr="00902FA0">
        <w:rPr>
          <w:rFonts w:eastAsia="Arial"/>
          <w:b w:val="0"/>
          <w:color w:val="000000"/>
          <w:sz w:val="28"/>
          <w:szCs w:val="28"/>
          <w:lang w:val="ru-RU"/>
        </w:rPr>
        <w:t xml:space="preserve">                                                                                </w:t>
      </w:r>
      <w:r w:rsidR="008A190F" w:rsidRPr="00902FA0">
        <w:rPr>
          <w:rFonts w:eastAsia="Arial"/>
          <w:b w:val="0"/>
          <w:color w:val="000000"/>
          <w:sz w:val="28"/>
          <w:szCs w:val="28"/>
          <w:lang w:val="ru-RU"/>
        </w:rPr>
        <w:t xml:space="preserve"> </w:t>
      </w:r>
      <w:r w:rsidR="00D06DCC">
        <w:rPr>
          <w:rFonts w:eastAsia="Arial"/>
          <w:b w:val="0"/>
          <w:color w:val="000000"/>
          <w:sz w:val="28"/>
          <w:szCs w:val="28"/>
          <w:lang w:val="ru-RU"/>
        </w:rPr>
        <w:t xml:space="preserve">       </w:t>
      </w:r>
      <w:bookmarkStart w:id="0" w:name="_GoBack"/>
      <w:bookmarkEnd w:id="0"/>
      <w:r w:rsidR="00D06DCC">
        <w:rPr>
          <w:rFonts w:eastAsia="Arial"/>
          <w:b w:val="0"/>
          <w:color w:val="000000"/>
          <w:sz w:val="28"/>
          <w:szCs w:val="28"/>
          <w:lang w:val="ru-RU"/>
        </w:rPr>
        <w:t xml:space="preserve"> </w:t>
      </w:r>
      <w:r w:rsidR="008A190F" w:rsidRPr="00902FA0">
        <w:rPr>
          <w:rFonts w:eastAsia="Arial"/>
          <w:b w:val="0"/>
          <w:color w:val="000000"/>
          <w:sz w:val="28"/>
          <w:szCs w:val="28"/>
          <w:lang w:val="ru-RU"/>
        </w:rPr>
        <w:t>№</w:t>
      </w:r>
      <w:r w:rsidR="00D06DCC">
        <w:rPr>
          <w:rFonts w:eastAsia="Arial"/>
          <w:b w:val="0"/>
          <w:color w:val="000000"/>
          <w:sz w:val="28"/>
          <w:szCs w:val="28"/>
          <w:lang w:val="ru-RU"/>
        </w:rPr>
        <w:t>105</w:t>
      </w:r>
    </w:p>
    <w:p w:rsidR="00072FDE" w:rsidRPr="008A190F" w:rsidRDefault="0025347A" w:rsidP="00FD04BE">
      <w:pPr>
        <w:ind w:firstLine="709"/>
        <w:jc w:val="center"/>
        <w:rPr>
          <w:sz w:val="28"/>
          <w:szCs w:val="28"/>
          <w:lang w:val="ru-RU"/>
        </w:rPr>
      </w:pPr>
      <w:r w:rsidRPr="008A190F">
        <w:rPr>
          <w:sz w:val="28"/>
          <w:szCs w:val="28"/>
        </w:rPr>
        <w:t> </w:t>
      </w:r>
      <w:r w:rsidRPr="008A190F">
        <w:rPr>
          <w:rFonts w:eastAsia="Arial"/>
          <w:sz w:val="28"/>
          <w:szCs w:val="28"/>
        </w:rPr>
        <w:t> </w:t>
      </w:r>
    </w:p>
    <w:p w:rsidR="00072FDE" w:rsidRPr="005457B3" w:rsidRDefault="005457B3" w:rsidP="00902FA0">
      <w:pPr>
        <w:pStyle w:val="3"/>
        <w:jc w:val="center"/>
        <w:rPr>
          <w:lang w:val="ru-RU"/>
        </w:rPr>
      </w:pPr>
      <w:r>
        <w:rPr>
          <w:rFonts w:eastAsia="Arial"/>
          <w:lang w:val="ru-RU"/>
        </w:rPr>
        <w:t xml:space="preserve">О </w:t>
      </w:r>
      <w:r w:rsidRPr="005457B3">
        <w:rPr>
          <w:rFonts w:eastAsia="Arial"/>
          <w:lang w:val="ru-RU"/>
        </w:rPr>
        <w:t>подготовке граждан, иностранных граждан и лиц без гражданства в области защиты от чрезвычайных ситуаций природного и техногенного характера</w:t>
      </w:r>
    </w:p>
    <w:p w:rsidR="005457B3" w:rsidRDefault="005457B3" w:rsidP="008A190F">
      <w:pPr>
        <w:shd w:val="clear" w:color="auto" w:fill="FFFFFF"/>
        <w:spacing w:line="360" w:lineRule="atLeast"/>
        <w:ind w:firstLine="709"/>
        <w:jc w:val="both"/>
        <w:rPr>
          <w:rFonts w:eastAsia="Arial"/>
          <w:color w:val="000000"/>
          <w:sz w:val="28"/>
          <w:szCs w:val="28"/>
          <w:lang w:val="ru-RU"/>
        </w:rPr>
      </w:pPr>
    </w:p>
    <w:p w:rsidR="00072FDE" w:rsidRPr="008A190F" w:rsidRDefault="0025347A" w:rsidP="008A190F">
      <w:pPr>
        <w:shd w:val="clear" w:color="auto" w:fill="FFFFFF"/>
        <w:spacing w:line="360" w:lineRule="atLeast"/>
        <w:ind w:firstLine="709"/>
        <w:jc w:val="both"/>
        <w:rPr>
          <w:rFonts w:eastAsia="Arial"/>
          <w:color w:val="000000"/>
          <w:sz w:val="28"/>
          <w:szCs w:val="28"/>
          <w:lang w:val="ru-RU"/>
        </w:rPr>
      </w:pPr>
      <w:r w:rsidRPr="008A190F">
        <w:rPr>
          <w:rFonts w:eastAsia="Arial"/>
          <w:color w:val="000000"/>
          <w:sz w:val="28"/>
          <w:szCs w:val="28"/>
          <w:lang w:val="ru-RU"/>
        </w:rPr>
        <w:t xml:space="preserve">В соответствии </w:t>
      </w:r>
      <w:r w:rsidR="008A190F" w:rsidRPr="008A190F">
        <w:rPr>
          <w:rFonts w:eastAsia="Arial"/>
          <w:color w:val="000000"/>
          <w:sz w:val="28"/>
          <w:szCs w:val="28"/>
          <w:lang w:val="ru-RU"/>
        </w:rPr>
        <w:t>с Постановлением  Правительства РФ от 18 сентября 2020 г. N 1485</w:t>
      </w:r>
      <w:r w:rsidR="005457B3">
        <w:rPr>
          <w:rFonts w:eastAsia="Arial"/>
          <w:color w:val="000000"/>
          <w:sz w:val="28"/>
          <w:szCs w:val="28"/>
          <w:lang w:val="ru-RU"/>
        </w:rPr>
        <w:t xml:space="preserve"> </w:t>
      </w:r>
      <w:r w:rsidR="008A190F" w:rsidRPr="008A190F">
        <w:rPr>
          <w:rFonts w:eastAsia="Arial"/>
          <w:color w:val="000000"/>
          <w:sz w:val="28"/>
          <w:szCs w:val="28"/>
          <w:lang w:val="ru-RU"/>
        </w:rPr>
        <w:t>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</w:t>
      </w:r>
      <w:r w:rsidRPr="008A190F">
        <w:rPr>
          <w:rFonts w:eastAsia="Arial"/>
          <w:color w:val="000000"/>
          <w:sz w:val="28"/>
          <w:szCs w:val="28"/>
          <w:lang w:val="ru-RU"/>
        </w:rPr>
        <w:t xml:space="preserve">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администрация городского поселения</w:t>
      </w:r>
      <w:r w:rsidR="00D06DCC">
        <w:rPr>
          <w:rFonts w:eastAsia="Arial"/>
          <w:color w:val="000000"/>
          <w:sz w:val="28"/>
          <w:szCs w:val="28"/>
          <w:lang w:val="ru-RU"/>
        </w:rPr>
        <w:t xml:space="preserve"> Чамзинка</w:t>
      </w:r>
      <w:r w:rsidRPr="008A190F">
        <w:rPr>
          <w:rFonts w:eastAsia="Arial"/>
          <w:color w:val="000000"/>
          <w:sz w:val="28"/>
          <w:szCs w:val="28"/>
          <w:lang w:val="ru-RU"/>
        </w:rPr>
        <w:t xml:space="preserve"> постановляет:</w:t>
      </w:r>
    </w:p>
    <w:p w:rsidR="00072FDE" w:rsidRPr="008A190F" w:rsidRDefault="0025347A">
      <w:pPr>
        <w:shd w:val="clear" w:color="auto" w:fill="FFFFFF"/>
        <w:spacing w:line="360" w:lineRule="atLeast"/>
        <w:ind w:firstLine="709"/>
        <w:jc w:val="both"/>
        <w:rPr>
          <w:rFonts w:eastAsia="Arial"/>
          <w:color w:val="000000"/>
          <w:sz w:val="28"/>
          <w:szCs w:val="28"/>
          <w:lang w:val="ru-RU"/>
        </w:rPr>
      </w:pPr>
      <w:r w:rsidRPr="008A190F">
        <w:rPr>
          <w:rFonts w:eastAsia="Arial"/>
          <w:color w:val="000000"/>
          <w:sz w:val="28"/>
          <w:szCs w:val="28"/>
        </w:rPr>
        <w:t> </w:t>
      </w:r>
    </w:p>
    <w:p w:rsidR="00072FDE" w:rsidRDefault="0025347A">
      <w:pPr>
        <w:shd w:val="clear" w:color="auto" w:fill="FFFFFF"/>
        <w:spacing w:line="360" w:lineRule="atLeast"/>
        <w:ind w:firstLine="709"/>
        <w:jc w:val="both"/>
        <w:rPr>
          <w:rFonts w:eastAsia="Arial"/>
          <w:color w:val="000000"/>
          <w:sz w:val="28"/>
          <w:szCs w:val="28"/>
          <w:lang w:val="ru-RU"/>
        </w:rPr>
      </w:pPr>
      <w:bookmarkStart w:id="1" w:name="bookmark0"/>
      <w:bookmarkEnd w:id="1"/>
      <w:r w:rsidRPr="008A190F">
        <w:rPr>
          <w:rFonts w:eastAsia="Arial"/>
          <w:color w:val="000000"/>
          <w:sz w:val="28"/>
          <w:szCs w:val="28"/>
          <w:lang w:val="ru-RU"/>
        </w:rPr>
        <w:t xml:space="preserve">1.Утвердить </w:t>
      </w:r>
      <w:r w:rsidR="008A190F" w:rsidRPr="008A190F">
        <w:rPr>
          <w:rFonts w:eastAsia="Arial"/>
          <w:color w:val="000000"/>
          <w:sz w:val="28"/>
          <w:szCs w:val="28"/>
          <w:lang w:val="ru-RU"/>
        </w:rPr>
        <w:t>Положение о подготовке граждан, иностранных граждан и лиц без гражданства в области защиты от чрезвычайных ситуаций природного и техногенного характера</w:t>
      </w:r>
      <w:r w:rsidR="005457B3">
        <w:rPr>
          <w:rFonts w:eastAsia="Arial"/>
          <w:color w:val="000000"/>
          <w:sz w:val="28"/>
          <w:szCs w:val="28"/>
          <w:lang w:val="ru-RU"/>
        </w:rPr>
        <w:t xml:space="preserve"> </w:t>
      </w:r>
      <w:r w:rsidRPr="008A190F">
        <w:rPr>
          <w:rFonts w:eastAsia="Arial"/>
          <w:color w:val="000000"/>
          <w:sz w:val="28"/>
          <w:szCs w:val="28"/>
          <w:lang w:val="ru-RU"/>
        </w:rPr>
        <w:t>(согласно приложению 1 к настоящему постановлению).</w:t>
      </w:r>
    </w:p>
    <w:p w:rsidR="00B85F10" w:rsidRDefault="00B85F10">
      <w:pPr>
        <w:shd w:val="clear" w:color="auto" w:fill="FFFFFF"/>
        <w:spacing w:line="360" w:lineRule="atLeast"/>
        <w:ind w:firstLine="709"/>
        <w:jc w:val="both"/>
        <w:rPr>
          <w:rFonts w:eastAsia="Arial"/>
          <w:color w:val="000000"/>
          <w:sz w:val="28"/>
          <w:szCs w:val="28"/>
          <w:lang w:val="ru-RU"/>
        </w:rPr>
      </w:pPr>
      <w:r w:rsidRPr="00B85F10">
        <w:rPr>
          <w:rFonts w:eastAsia="Arial"/>
          <w:color w:val="000000"/>
          <w:sz w:val="28"/>
          <w:szCs w:val="28"/>
          <w:lang w:val="ru-RU"/>
        </w:rPr>
        <w:t xml:space="preserve">2.Установить, что подготовка и обучение организуется в рамках единой системы подготовки населения </w:t>
      </w:r>
      <w:r>
        <w:rPr>
          <w:rFonts w:eastAsia="Arial"/>
          <w:color w:val="000000"/>
          <w:sz w:val="28"/>
          <w:szCs w:val="28"/>
          <w:lang w:val="ru-RU"/>
        </w:rPr>
        <w:t xml:space="preserve">при </w:t>
      </w:r>
      <w:r w:rsidRPr="00B85F10">
        <w:rPr>
          <w:rFonts w:eastAsia="Arial"/>
          <w:color w:val="000000"/>
          <w:sz w:val="28"/>
          <w:szCs w:val="28"/>
          <w:lang w:val="ru-RU"/>
        </w:rPr>
        <w:t>чрезвычайных ситуаци</w:t>
      </w:r>
      <w:r>
        <w:rPr>
          <w:rFonts w:eastAsia="Arial"/>
          <w:color w:val="000000"/>
          <w:sz w:val="28"/>
          <w:szCs w:val="28"/>
          <w:lang w:val="ru-RU"/>
        </w:rPr>
        <w:t>ях</w:t>
      </w:r>
      <w:r w:rsidRPr="00B85F10">
        <w:rPr>
          <w:rFonts w:eastAsia="Arial"/>
          <w:color w:val="000000"/>
          <w:sz w:val="28"/>
          <w:szCs w:val="28"/>
          <w:lang w:val="ru-RU"/>
        </w:rPr>
        <w:t xml:space="preserve"> природного и техногенного характера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5457B3" w:rsidRPr="008A190F" w:rsidRDefault="005457B3" w:rsidP="005457B3">
      <w:pPr>
        <w:shd w:val="clear" w:color="auto" w:fill="FFFFFF"/>
        <w:spacing w:line="360" w:lineRule="atLeast"/>
        <w:ind w:firstLine="709"/>
        <w:jc w:val="both"/>
        <w:rPr>
          <w:rFonts w:eastAsia="Arial"/>
          <w:color w:val="000000"/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2. Постановление администрации </w:t>
      </w:r>
      <w:r w:rsidR="00D06DCC">
        <w:rPr>
          <w:rFonts w:eastAsia="Arial"/>
          <w:color w:val="000000"/>
          <w:sz w:val="28"/>
          <w:szCs w:val="28"/>
          <w:lang w:val="ru-RU"/>
        </w:rPr>
        <w:t>от 01 октября 2013г. № 104</w:t>
      </w:r>
      <w:r>
        <w:rPr>
          <w:rFonts w:eastAsia="Arial"/>
          <w:color w:val="000000"/>
          <w:sz w:val="28"/>
          <w:szCs w:val="28"/>
          <w:lang w:val="ru-RU"/>
        </w:rPr>
        <w:t xml:space="preserve"> «О</w:t>
      </w:r>
      <w:r w:rsidRPr="005457B3">
        <w:rPr>
          <w:rFonts w:eastAsia="Arial"/>
          <w:color w:val="000000"/>
          <w:sz w:val="28"/>
          <w:szCs w:val="28"/>
          <w:lang w:val="ru-RU"/>
        </w:rPr>
        <w:t>б организации обучения населения способам защиты и действиям в чрезвычайных ситуациях</w:t>
      </w:r>
      <w:r>
        <w:rPr>
          <w:rFonts w:eastAsia="Arial"/>
          <w:color w:val="000000"/>
          <w:sz w:val="28"/>
          <w:szCs w:val="28"/>
          <w:lang w:val="ru-RU"/>
        </w:rPr>
        <w:t>» считать утратившим силу.</w:t>
      </w:r>
    </w:p>
    <w:p w:rsidR="00072FDE" w:rsidRPr="008A190F" w:rsidRDefault="005457B3">
      <w:pPr>
        <w:shd w:val="clear" w:color="auto" w:fill="FFFFFF"/>
        <w:spacing w:line="360" w:lineRule="atLeast"/>
        <w:ind w:firstLine="709"/>
        <w:jc w:val="both"/>
        <w:rPr>
          <w:rFonts w:eastAsia="Arial"/>
          <w:color w:val="000000"/>
          <w:sz w:val="28"/>
          <w:szCs w:val="28"/>
          <w:lang w:val="ru-RU"/>
        </w:rPr>
      </w:pPr>
      <w:bookmarkStart w:id="2" w:name="bookmark1"/>
      <w:bookmarkStart w:id="3" w:name="bookmark2"/>
      <w:bookmarkEnd w:id="2"/>
      <w:bookmarkEnd w:id="3"/>
      <w:r>
        <w:rPr>
          <w:rFonts w:eastAsia="Arial"/>
          <w:color w:val="000000"/>
          <w:sz w:val="28"/>
          <w:szCs w:val="28"/>
          <w:lang w:val="ru-RU"/>
        </w:rPr>
        <w:t>3</w:t>
      </w:r>
      <w:r w:rsidR="0025347A" w:rsidRPr="008A190F">
        <w:rPr>
          <w:rFonts w:eastAsia="Arial"/>
          <w:color w:val="000000"/>
          <w:sz w:val="28"/>
          <w:szCs w:val="28"/>
          <w:lang w:val="ru-RU"/>
        </w:rPr>
        <w:t>.Настоящее постановление вступает в силу со дня его подписания.</w:t>
      </w:r>
    </w:p>
    <w:p w:rsidR="00072FDE" w:rsidRPr="008A190F" w:rsidRDefault="0025347A">
      <w:pPr>
        <w:ind w:firstLine="709"/>
        <w:rPr>
          <w:sz w:val="28"/>
          <w:szCs w:val="28"/>
          <w:lang w:val="ru-RU"/>
        </w:rPr>
      </w:pPr>
      <w:r w:rsidRPr="008A190F">
        <w:rPr>
          <w:rFonts w:eastAsia="Arial"/>
          <w:sz w:val="28"/>
          <w:szCs w:val="28"/>
        </w:rPr>
        <w:t> </w:t>
      </w:r>
    </w:p>
    <w:p w:rsidR="00072FDE" w:rsidRPr="008A190F" w:rsidRDefault="0025347A">
      <w:pPr>
        <w:ind w:firstLine="709"/>
        <w:jc w:val="right"/>
        <w:rPr>
          <w:sz w:val="28"/>
          <w:szCs w:val="28"/>
          <w:lang w:val="ru-RU"/>
        </w:rPr>
      </w:pPr>
      <w:r w:rsidRPr="008A190F">
        <w:rPr>
          <w:sz w:val="28"/>
          <w:szCs w:val="28"/>
        </w:rPr>
        <w:t> </w:t>
      </w:r>
    </w:p>
    <w:p w:rsidR="00072FDE" w:rsidRPr="008A190F" w:rsidRDefault="0025347A">
      <w:pPr>
        <w:ind w:firstLine="709"/>
        <w:jc w:val="right"/>
        <w:rPr>
          <w:sz w:val="28"/>
          <w:szCs w:val="28"/>
          <w:lang w:val="ru-RU"/>
        </w:rPr>
      </w:pPr>
      <w:r w:rsidRPr="008A190F">
        <w:rPr>
          <w:sz w:val="28"/>
          <w:szCs w:val="28"/>
        </w:rPr>
        <w:t> </w:t>
      </w:r>
    </w:p>
    <w:p w:rsidR="00072FDE" w:rsidRPr="008A190F" w:rsidRDefault="008A190F" w:rsidP="008A190F">
      <w:pPr>
        <w:pStyle w:val="3"/>
        <w:keepNext w:val="0"/>
        <w:shd w:val="clear" w:color="auto" w:fill="FFFFFF"/>
        <w:spacing w:before="0" w:after="0" w:line="240" w:lineRule="atLeast"/>
        <w:ind w:firstLine="709"/>
        <w:jc w:val="both"/>
        <w:rPr>
          <w:rFonts w:eastAsia="Arial"/>
          <w:b w:val="0"/>
          <w:bCs w:val="0"/>
          <w:color w:val="000000"/>
          <w:lang w:val="ru-RU"/>
        </w:rPr>
      </w:pPr>
      <w:r w:rsidRPr="008A190F">
        <w:rPr>
          <w:rFonts w:eastAsia="Arial"/>
          <w:b w:val="0"/>
          <w:bCs w:val="0"/>
          <w:color w:val="000000"/>
          <w:lang w:val="ru-RU"/>
        </w:rPr>
        <w:t xml:space="preserve">Глава </w:t>
      </w:r>
      <w:r w:rsidR="0025347A" w:rsidRPr="008A190F">
        <w:rPr>
          <w:rFonts w:eastAsia="Arial"/>
          <w:b w:val="0"/>
          <w:bCs w:val="0"/>
          <w:color w:val="000000"/>
          <w:lang w:val="ru-RU"/>
        </w:rPr>
        <w:t xml:space="preserve"> администрации</w:t>
      </w:r>
    </w:p>
    <w:p w:rsidR="00072FDE" w:rsidRPr="008A190F" w:rsidRDefault="0025347A" w:rsidP="008A190F">
      <w:pPr>
        <w:pStyle w:val="3"/>
        <w:keepNext w:val="0"/>
        <w:shd w:val="clear" w:color="auto" w:fill="FFFFFF"/>
        <w:spacing w:before="0" w:after="0" w:line="240" w:lineRule="atLeast"/>
        <w:ind w:firstLine="709"/>
        <w:jc w:val="both"/>
        <w:rPr>
          <w:rFonts w:eastAsia="Arial"/>
          <w:b w:val="0"/>
          <w:bCs w:val="0"/>
          <w:color w:val="000000"/>
          <w:lang w:val="ru-RU"/>
        </w:rPr>
      </w:pPr>
      <w:r w:rsidRPr="008A190F">
        <w:rPr>
          <w:rFonts w:eastAsia="Arial"/>
          <w:b w:val="0"/>
          <w:bCs w:val="0"/>
          <w:color w:val="000000"/>
          <w:lang w:val="ru-RU"/>
        </w:rPr>
        <w:t>городского поселения</w:t>
      </w:r>
      <w:r w:rsidR="00D06DCC">
        <w:rPr>
          <w:rFonts w:eastAsia="Arial"/>
          <w:b w:val="0"/>
          <w:bCs w:val="0"/>
          <w:color w:val="000000"/>
          <w:lang w:val="ru-RU"/>
        </w:rPr>
        <w:t xml:space="preserve"> Чамзинка </w:t>
      </w:r>
      <w:r w:rsidR="008A190F" w:rsidRPr="008A190F">
        <w:rPr>
          <w:rFonts w:eastAsia="Arial"/>
          <w:b w:val="0"/>
          <w:bCs w:val="0"/>
          <w:color w:val="000000"/>
          <w:lang w:val="ru-RU"/>
        </w:rPr>
        <w:t xml:space="preserve">                                                     </w:t>
      </w:r>
      <w:r w:rsidR="00D06DCC">
        <w:rPr>
          <w:rFonts w:eastAsia="Arial"/>
          <w:b w:val="0"/>
          <w:bCs w:val="0"/>
          <w:color w:val="000000"/>
          <w:lang w:val="ru-RU"/>
        </w:rPr>
        <w:t>В</w:t>
      </w:r>
      <w:r w:rsidR="008A190F" w:rsidRPr="008A190F">
        <w:rPr>
          <w:rFonts w:eastAsia="Arial"/>
          <w:b w:val="0"/>
          <w:bCs w:val="0"/>
          <w:color w:val="000000"/>
          <w:lang w:val="ru-RU"/>
        </w:rPr>
        <w:t>.</w:t>
      </w:r>
      <w:r w:rsidR="00D06DCC">
        <w:rPr>
          <w:rFonts w:eastAsia="Arial"/>
          <w:b w:val="0"/>
          <w:bCs w:val="0"/>
          <w:color w:val="000000"/>
          <w:lang w:val="ru-RU"/>
        </w:rPr>
        <w:t>В</w:t>
      </w:r>
      <w:r w:rsidR="008A190F" w:rsidRPr="008A190F">
        <w:rPr>
          <w:rFonts w:eastAsia="Arial"/>
          <w:b w:val="0"/>
          <w:bCs w:val="0"/>
          <w:color w:val="000000"/>
          <w:lang w:val="ru-RU"/>
        </w:rPr>
        <w:t>.</w:t>
      </w:r>
      <w:r w:rsidR="00D06DCC">
        <w:rPr>
          <w:rFonts w:eastAsia="Arial"/>
          <w:b w:val="0"/>
          <w:bCs w:val="0"/>
          <w:color w:val="000000"/>
          <w:lang w:val="ru-RU"/>
        </w:rPr>
        <w:t xml:space="preserve"> Симонов</w:t>
      </w:r>
    </w:p>
    <w:p w:rsidR="008A190F" w:rsidRPr="008A190F" w:rsidRDefault="008A190F" w:rsidP="00FD04BE">
      <w:pPr>
        <w:ind w:firstLine="709"/>
        <w:jc w:val="right"/>
        <w:rPr>
          <w:sz w:val="28"/>
          <w:szCs w:val="28"/>
          <w:lang w:val="ru-RU"/>
        </w:rPr>
      </w:pPr>
    </w:p>
    <w:p w:rsidR="008A190F" w:rsidRDefault="008A190F">
      <w:pPr>
        <w:ind w:firstLine="709"/>
        <w:jc w:val="right"/>
        <w:rPr>
          <w:sz w:val="28"/>
          <w:szCs w:val="28"/>
          <w:lang w:val="ru-RU"/>
        </w:rPr>
      </w:pPr>
    </w:p>
    <w:p w:rsidR="00FD04BE" w:rsidRDefault="00FD04BE">
      <w:pPr>
        <w:ind w:firstLine="709"/>
        <w:jc w:val="right"/>
        <w:rPr>
          <w:sz w:val="28"/>
          <w:szCs w:val="28"/>
          <w:lang w:val="ru-RU"/>
        </w:rPr>
      </w:pPr>
    </w:p>
    <w:p w:rsidR="00DC1884" w:rsidRDefault="00DC1884">
      <w:pPr>
        <w:ind w:firstLine="709"/>
        <w:jc w:val="right"/>
        <w:rPr>
          <w:sz w:val="28"/>
          <w:szCs w:val="28"/>
          <w:lang w:val="ru-RU"/>
        </w:rPr>
      </w:pPr>
    </w:p>
    <w:p w:rsidR="00FD04BE" w:rsidRDefault="00FD04BE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eastAsia="Arial"/>
          <w:b w:val="0"/>
          <w:bCs w:val="0"/>
          <w:color w:val="000000"/>
          <w:lang w:val="ru-RU"/>
        </w:rPr>
      </w:pPr>
    </w:p>
    <w:p w:rsidR="00072FDE" w:rsidRPr="005457B3" w:rsidRDefault="0025347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eastAsia="Arial"/>
          <w:b w:val="0"/>
          <w:bCs w:val="0"/>
          <w:color w:val="000000"/>
          <w:lang w:val="ru-RU"/>
        </w:rPr>
      </w:pPr>
      <w:r w:rsidRPr="005457B3">
        <w:rPr>
          <w:rFonts w:eastAsia="Arial"/>
          <w:b w:val="0"/>
          <w:bCs w:val="0"/>
          <w:color w:val="000000"/>
          <w:lang w:val="ru-RU"/>
        </w:rPr>
        <w:t>Приложение</w:t>
      </w:r>
    </w:p>
    <w:p w:rsidR="00072FDE" w:rsidRPr="005457B3" w:rsidRDefault="0025347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eastAsia="Arial"/>
          <w:b w:val="0"/>
          <w:bCs w:val="0"/>
          <w:color w:val="000000"/>
          <w:lang w:val="ru-RU"/>
        </w:rPr>
      </w:pPr>
      <w:r w:rsidRPr="005457B3">
        <w:rPr>
          <w:rFonts w:eastAsia="Arial"/>
          <w:b w:val="0"/>
          <w:bCs w:val="0"/>
          <w:color w:val="000000"/>
          <w:lang w:val="ru-RU"/>
        </w:rPr>
        <w:t>к постановлению администрации</w:t>
      </w:r>
    </w:p>
    <w:p w:rsidR="00072FDE" w:rsidRPr="005457B3" w:rsidRDefault="0025347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eastAsia="Arial"/>
          <w:b w:val="0"/>
          <w:bCs w:val="0"/>
          <w:color w:val="000000"/>
          <w:lang w:val="ru-RU"/>
        </w:rPr>
      </w:pPr>
      <w:r w:rsidRPr="005457B3">
        <w:rPr>
          <w:rFonts w:eastAsia="Arial"/>
          <w:b w:val="0"/>
          <w:bCs w:val="0"/>
          <w:color w:val="000000"/>
        </w:rPr>
        <w:t> </w:t>
      </w:r>
      <w:r w:rsidRPr="005457B3">
        <w:rPr>
          <w:rFonts w:eastAsia="Arial"/>
          <w:b w:val="0"/>
          <w:bCs w:val="0"/>
          <w:color w:val="000000"/>
          <w:lang w:val="ru-RU"/>
        </w:rPr>
        <w:t>городского поселения</w:t>
      </w:r>
      <w:r w:rsidR="001D46AC">
        <w:rPr>
          <w:rFonts w:eastAsia="Arial"/>
          <w:b w:val="0"/>
          <w:bCs w:val="0"/>
          <w:color w:val="000000"/>
          <w:lang w:val="ru-RU"/>
        </w:rPr>
        <w:t xml:space="preserve"> Чамзинка</w:t>
      </w:r>
    </w:p>
    <w:p w:rsidR="00072FDE" w:rsidRPr="005457B3" w:rsidRDefault="0025347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eastAsia="Arial"/>
          <w:b w:val="0"/>
          <w:bCs w:val="0"/>
          <w:color w:val="000000"/>
          <w:lang w:val="ru-RU"/>
        </w:rPr>
      </w:pPr>
      <w:r w:rsidRPr="005457B3">
        <w:rPr>
          <w:rFonts w:eastAsia="Arial"/>
          <w:b w:val="0"/>
          <w:bCs w:val="0"/>
          <w:color w:val="000000"/>
          <w:lang w:val="ru-RU"/>
        </w:rPr>
        <w:t xml:space="preserve">от </w:t>
      </w:r>
      <w:r w:rsidR="001D46AC">
        <w:rPr>
          <w:rFonts w:eastAsia="Arial"/>
          <w:b w:val="0"/>
          <w:bCs w:val="0"/>
          <w:color w:val="000000"/>
          <w:lang w:val="ru-RU"/>
        </w:rPr>
        <w:t>06</w:t>
      </w:r>
      <w:r w:rsidRPr="005457B3">
        <w:rPr>
          <w:rFonts w:eastAsia="Arial"/>
          <w:b w:val="0"/>
          <w:bCs w:val="0"/>
          <w:color w:val="000000"/>
          <w:lang w:val="ru-RU"/>
        </w:rPr>
        <w:t>.</w:t>
      </w:r>
      <w:r w:rsidR="005457B3">
        <w:rPr>
          <w:rFonts w:eastAsia="Arial"/>
          <w:b w:val="0"/>
          <w:bCs w:val="0"/>
          <w:color w:val="000000"/>
          <w:lang w:val="ru-RU"/>
        </w:rPr>
        <w:t>0</w:t>
      </w:r>
      <w:r w:rsidR="001D46AC">
        <w:rPr>
          <w:rFonts w:eastAsia="Arial"/>
          <w:b w:val="0"/>
          <w:bCs w:val="0"/>
          <w:color w:val="000000"/>
          <w:lang w:val="ru-RU"/>
        </w:rPr>
        <w:t>7</w:t>
      </w:r>
      <w:r w:rsidR="005457B3">
        <w:rPr>
          <w:rFonts w:eastAsia="Arial"/>
          <w:b w:val="0"/>
          <w:bCs w:val="0"/>
          <w:color w:val="000000"/>
          <w:lang w:val="ru-RU"/>
        </w:rPr>
        <w:t>.2023г. №</w:t>
      </w:r>
      <w:r>
        <w:rPr>
          <w:rFonts w:eastAsia="Arial"/>
          <w:b w:val="0"/>
          <w:bCs w:val="0"/>
          <w:color w:val="000000"/>
          <w:lang w:val="ru-RU"/>
        </w:rPr>
        <w:t>1</w:t>
      </w:r>
      <w:r w:rsidR="001D46AC">
        <w:rPr>
          <w:rFonts w:eastAsia="Arial"/>
          <w:b w:val="0"/>
          <w:bCs w:val="0"/>
          <w:color w:val="000000"/>
          <w:lang w:val="ru-RU"/>
        </w:rPr>
        <w:t>05</w:t>
      </w:r>
    </w:p>
    <w:p w:rsidR="00072FDE" w:rsidRPr="005457B3" w:rsidRDefault="0025347A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eastAsia="Arial"/>
          <w:color w:val="000000"/>
          <w:sz w:val="28"/>
          <w:szCs w:val="28"/>
          <w:lang w:val="ru-RU"/>
        </w:rPr>
      </w:pPr>
      <w:r w:rsidRPr="005457B3">
        <w:rPr>
          <w:rFonts w:eastAsia="Arial"/>
          <w:color w:val="000000"/>
          <w:sz w:val="28"/>
          <w:szCs w:val="28"/>
        </w:rPr>
        <w:t> </w:t>
      </w:r>
    </w:p>
    <w:p w:rsidR="008A190F" w:rsidRPr="00FD04BE" w:rsidRDefault="008A190F" w:rsidP="008A190F">
      <w:pPr>
        <w:pStyle w:val="s3"/>
        <w:shd w:val="clear" w:color="auto" w:fill="FFFFFF"/>
        <w:jc w:val="center"/>
        <w:rPr>
          <w:color w:val="22272F"/>
          <w:sz w:val="32"/>
          <w:szCs w:val="32"/>
        </w:rPr>
      </w:pPr>
      <w:r w:rsidRPr="00FD04BE">
        <w:rPr>
          <w:color w:val="22272F"/>
          <w:sz w:val="32"/>
          <w:szCs w:val="32"/>
        </w:rPr>
        <w:t>Положение</w:t>
      </w:r>
      <w:r w:rsidRPr="00FD04BE">
        <w:rPr>
          <w:color w:val="22272F"/>
          <w:sz w:val="32"/>
          <w:szCs w:val="32"/>
        </w:rPr>
        <w:br/>
        <w:t>о подготовке граждан, иностранных граждан и лиц без гражданства в области защиты от чрезвычайных ситуаций природного и техногенного характера</w:t>
      </w:r>
      <w:r w:rsidR="005457B3" w:rsidRPr="00FD04BE">
        <w:rPr>
          <w:color w:val="22272F"/>
          <w:sz w:val="32"/>
          <w:szCs w:val="32"/>
        </w:rPr>
        <w:t xml:space="preserve"> </w:t>
      </w:r>
    </w:p>
    <w:p w:rsidR="008A190F" w:rsidRPr="00BB0146" w:rsidRDefault="008A190F" w:rsidP="008A190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B0146">
        <w:rPr>
          <w:color w:val="22272F"/>
          <w:sz w:val="28"/>
          <w:szCs w:val="28"/>
        </w:rPr>
        <w:t>1. Настоящее Положение определяет порядок подготовки граждан, иностранных граждан и лиц без гражданства</w:t>
      </w:r>
      <w:r w:rsidR="00D3690F">
        <w:rPr>
          <w:color w:val="22272F"/>
          <w:sz w:val="28"/>
          <w:szCs w:val="28"/>
        </w:rPr>
        <w:t>,</w:t>
      </w:r>
      <w:r w:rsidRPr="00BB0146">
        <w:rPr>
          <w:color w:val="22272F"/>
          <w:sz w:val="28"/>
          <w:szCs w:val="28"/>
        </w:rPr>
        <w:t xml:space="preserve"> </w:t>
      </w:r>
      <w:r w:rsidR="00D3690F">
        <w:rPr>
          <w:color w:val="22272F"/>
          <w:sz w:val="28"/>
          <w:szCs w:val="28"/>
        </w:rPr>
        <w:t>проживающих на территории городского поселения</w:t>
      </w:r>
      <w:r w:rsidR="00FD04BE">
        <w:rPr>
          <w:color w:val="22272F"/>
          <w:sz w:val="28"/>
          <w:szCs w:val="28"/>
        </w:rPr>
        <w:t xml:space="preserve"> Чамзинка</w:t>
      </w:r>
      <w:r w:rsidR="00D3690F">
        <w:rPr>
          <w:color w:val="22272F"/>
          <w:sz w:val="28"/>
          <w:szCs w:val="28"/>
        </w:rPr>
        <w:t xml:space="preserve"> </w:t>
      </w:r>
      <w:r w:rsidR="00D3690F" w:rsidRPr="00D3690F">
        <w:rPr>
          <w:color w:val="22272F"/>
          <w:sz w:val="28"/>
          <w:szCs w:val="28"/>
        </w:rPr>
        <w:t xml:space="preserve">(далее - </w:t>
      </w:r>
      <w:r w:rsidR="00FD04BE" w:rsidRPr="00D3690F">
        <w:rPr>
          <w:color w:val="22272F"/>
          <w:sz w:val="28"/>
          <w:szCs w:val="28"/>
        </w:rPr>
        <w:t xml:space="preserve">население) </w:t>
      </w:r>
      <w:r w:rsidR="00FD04BE" w:rsidRPr="00BB0146">
        <w:rPr>
          <w:color w:val="22272F"/>
          <w:sz w:val="28"/>
          <w:szCs w:val="28"/>
        </w:rPr>
        <w:t>в</w:t>
      </w:r>
      <w:r w:rsidRPr="00BB0146">
        <w:rPr>
          <w:color w:val="22272F"/>
          <w:sz w:val="28"/>
          <w:szCs w:val="28"/>
        </w:rPr>
        <w:t xml:space="preserve"> области защиты от чрезвычайных ситуаций природного и техногенного характера (далее - чрезвычайные ситуации).</w:t>
      </w:r>
    </w:p>
    <w:p w:rsidR="008A190F" w:rsidRPr="00BB0146" w:rsidRDefault="008A190F" w:rsidP="008A190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B0146">
        <w:rPr>
          <w:color w:val="22272F"/>
          <w:sz w:val="28"/>
          <w:szCs w:val="28"/>
        </w:rPr>
        <w:t>2. Подготовку в области защиты от чрезвычайных ситуаций проходят:</w:t>
      </w:r>
    </w:p>
    <w:p w:rsidR="008A190F" w:rsidRPr="00BB0146" w:rsidRDefault="008A190F" w:rsidP="008A190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B0146">
        <w:rPr>
          <w:color w:val="22272F"/>
          <w:sz w:val="28"/>
          <w:szCs w:val="28"/>
        </w:rPr>
        <w:t>а) физические лица, состоящие в трудовых отношениях с работодателем;</w:t>
      </w:r>
    </w:p>
    <w:p w:rsidR="008A190F" w:rsidRPr="00BB0146" w:rsidRDefault="008A190F" w:rsidP="008A190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B0146">
        <w:rPr>
          <w:color w:val="22272F"/>
          <w:sz w:val="28"/>
          <w:szCs w:val="28"/>
        </w:rPr>
        <w:t>б) физические лица, не состоящие в трудовых отношениях с работодателем;</w:t>
      </w:r>
    </w:p>
    <w:p w:rsidR="008A190F" w:rsidRPr="00BB0146" w:rsidRDefault="008A190F" w:rsidP="008A190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B0146">
        <w:rPr>
          <w:color w:val="22272F"/>
          <w:sz w:val="28"/>
          <w:szCs w:val="28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8A190F" w:rsidRPr="00BB0146" w:rsidRDefault="008A190F" w:rsidP="008A190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B0146">
        <w:rPr>
          <w:color w:val="22272F"/>
          <w:sz w:val="28"/>
          <w:szCs w:val="28"/>
        </w:rPr>
        <w:t>г) руководители органов государственной власти, органов местного самоуправления и организаций;</w:t>
      </w:r>
    </w:p>
    <w:p w:rsidR="008A190F" w:rsidRPr="00BB0146" w:rsidRDefault="008A190F" w:rsidP="008A190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B0146">
        <w:rPr>
          <w:color w:val="22272F"/>
          <w:sz w:val="28"/>
          <w:szCs w:val="28"/>
        </w:rPr>
        <w:t>д)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8A190F" w:rsidRPr="00BB0146" w:rsidRDefault="008A190F" w:rsidP="008A190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B0146">
        <w:rPr>
          <w:color w:val="22272F"/>
          <w:sz w:val="28"/>
          <w:szCs w:val="28"/>
        </w:rPr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8A190F" w:rsidRPr="00BB0146" w:rsidRDefault="008A190F" w:rsidP="008A190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B0146">
        <w:rPr>
          <w:color w:val="22272F"/>
          <w:sz w:val="28"/>
          <w:szCs w:val="28"/>
        </w:rPr>
        <w:t>3. Основными задачами подготовки населения в области защиты от чрезвычайных ситуаций являются:</w:t>
      </w:r>
    </w:p>
    <w:p w:rsidR="008A190F" w:rsidRPr="00BB0146" w:rsidRDefault="008A190F" w:rsidP="008A190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B0146">
        <w:rPr>
          <w:color w:val="22272F"/>
          <w:sz w:val="28"/>
          <w:szCs w:val="28"/>
        </w:rPr>
        <w:lastRenderedPageBreak/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8A190F" w:rsidRPr="00BB0146" w:rsidRDefault="008A190F" w:rsidP="008A190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B0146">
        <w:rPr>
          <w:color w:val="22272F"/>
          <w:sz w:val="28"/>
          <w:szCs w:val="28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8A190F" w:rsidRPr="00BB0146" w:rsidRDefault="008A190F" w:rsidP="008A190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B0146">
        <w:rPr>
          <w:color w:val="22272F"/>
          <w:sz w:val="28"/>
          <w:szCs w:val="28"/>
        </w:rPr>
        <w:t>в) 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8A190F" w:rsidRPr="00BB0146" w:rsidRDefault="008A190F" w:rsidP="008A190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B0146">
        <w:rPr>
          <w:color w:val="22272F"/>
          <w:sz w:val="28"/>
          <w:szCs w:val="28"/>
        </w:rPr>
        <w:t>г)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8A190F" w:rsidRPr="00BB0146" w:rsidRDefault="008A190F" w:rsidP="008A190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B0146">
        <w:rPr>
          <w:color w:val="22272F"/>
          <w:sz w:val="28"/>
          <w:szCs w:val="28"/>
        </w:rP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8A190F" w:rsidRPr="00BB0146" w:rsidRDefault="008A190F" w:rsidP="008A190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B0146">
        <w:rPr>
          <w:color w:val="22272F"/>
          <w:sz w:val="28"/>
          <w:szCs w:val="28"/>
        </w:rPr>
        <w:t>4. Подготовка населения в области защиты от чрезвычайных ситуаций предусматривает:</w:t>
      </w:r>
    </w:p>
    <w:p w:rsidR="008A190F" w:rsidRPr="00BB0146" w:rsidRDefault="008A190F" w:rsidP="008A190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B0146">
        <w:rPr>
          <w:color w:val="22272F"/>
          <w:sz w:val="28"/>
          <w:szCs w:val="28"/>
        </w:rPr>
        <w:t>а) для физических лиц, состоящих в трудовых отношениях с работодателем, - </w:t>
      </w:r>
      <w:hyperlink r:id="rId4" w:anchor="/document/74879057/entry/1000" w:history="1">
        <w:r w:rsidRPr="00BB0146">
          <w:rPr>
            <w:rStyle w:val="a3"/>
            <w:color w:val="3272C0"/>
            <w:sz w:val="28"/>
            <w:szCs w:val="28"/>
          </w:rPr>
          <w:t>инструктаж</w:t>
        </w:r>
      </w:hyperlink>
      <w:r w:rsidRPr="00BB0146">
        <w:rPr>
          <w:color w:val="22272F"/>
          <w:sz w:val="28"/>
          <w:szCs w:val="28"/>
        </w:rPr>
        <w:t> 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8A190F" w:rsidRPr="00BB0146" w:rsidRDefault="008A190F" w:rsidP="008A190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B0146">
        <w:rPr>
          <w:color w:val="22272F"/>
          <w:sz w:val="28"/>
          <w:szCs w:val="28"/>
        </w:rP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8A190F" w:rsidRPr="00BB0146" w:rsidRDefault="008A190F" w:rsidP="008A190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B0146">
        <w:rPr>
          <w:color w:val="22272F"/>
          <w:sz w:val="28"/>
          <w:szCs w:val="28"/>
        </w:rPr>
        <w:t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8A190F" w:rsidRPr="00BB0146" w:rsidRDefault="008A190F" w:rsidP="008A190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B0146">
        <w:rPr>
          <w:color w:val="22272F"/>
          <w:sz w:val="28"/>
          <w:szCs w:val="28"/>
        </w:rPr>
        <w:t>г) для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8A190F" w:rsidRPr="00BB0146" w:rsidRDefault="008A190F" w:rsidP="008A190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B0146">
        <w:rPr>
          <w:color w:val="22272F"/>
          <w:sz w:val="28"/>
          <w:szCs w:val="28"/>
        </w:rPr>
        <w:lastRenderedPageBreak/>
        <w:t>д)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8A190F" w:rsidRPr="00BB0146" w:rsidRDefault="008A190F" w:rsidP="008A190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B0146">
        <w:rPr>
          <w:color w:val="22272F"/>
          <w:sz w:val="28"/>
          <w:szCs w:val="28"/>
        </w:rP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8A190F" w:rsidRPr="00BB0146" w:rsidRDefault="008A190F" w:rsidP="008A190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B0146">
        <w:rPr>
          <w:color w:val="22272F"/>
          <w:sz w:val="28"/>
          <w:szCs w:val="28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8A190F" w:rsidRPr="00BB0146" w:rsidRDefault="008A190F" w:rsidP="008A190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B0146">
        <w:rPr>
          <w:color w:val="22272F"/>
          <w:sz w:val="28"/>
          <w:szCs w:val="28"/>
        </w:rPr>
        <w:t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 - в федеральном государственном бюджетном военном образовательном учреждении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:rsidR="008A190F" w:rsidRPr="00BB0146" w:rsidRDefault="008A190F" w:rsidP="008A190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B0146">
        <w:rPr>
          <w:color w:val="22272F"/>
          <w:sz w:val="28"/>
          <w:szCs w:val="28"/>
        </w:rPr>
        <w:t xml:space="preserve"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</w:t>
      </w:r>
      <w:r w:rsidR="00B85F10">
        <w:rPr>
          <w:color w:val="22272F"/>
          <w:sz w:val="28"/>
          <w:szCs w:val="28"/>
        </w:rPr>
        <w:t>Республики Мордовия</w:t>
      </w:r>
      <w:r w:rsidRPr="00BB0146">
        <w:rPr>
          <w:color w:val="22272F"/>
          <w:sz w:val="28"/>
          <w:szCs w:val="28"/>
        </w:rPr>
        <w:t>;</w:t>
      </w:r>
    </w:p>
    <w:p w:rsidR="008A190F" w:rsidRPr="00BB0146" w:rsidRDefault="008A190F" w:rsidP="008A190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B0146">
        <w:rPr>
          <w:color w:val="22272F"/>
          <w:sz w:val="28"/>
          <w:szCs w:val="28"/>
        </w:rPr>
        <w:t xml:space="preserve"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</w:t>
      </w:r>
      <w:r w:rsidR="00B85F10">
        <w:rPr>
          <w:color w:val="22272F"/>
          <w:sz w:val="28"/>
          <w:szCs w:val="28"/>
        </w:rPr>
        <w:t>Республики Мордовия</w:t>
      </w:r>
      <w:r w:rsidRPr="00BB0146">
        <w:rPr>
          <w:color w:val="22272F"/>
          <w:sz w:val="28"/>
          <w:szCs w:val="28"/>
        </w:rPr>
        <w:t xml:space="preserve">, а также на курсах гражданской обороны </w:t>
      </w:r>
      <w:r w:rsidR="00350CFB">
        <w:rPr>
          <w:color w:val="22272F"/>
          <w:sz w:val="28"/>
          <w:szCs w:val="28"/>
        </w:rPr>
        <w:t>Республики Мордовия</w:t>
      </w:r>
      <w:r w:rsidRPr="00BB0146">
        <w:rPr>
          <w:color w:val="22272F"/>
          <w:sz w:val="28"/>
          <w:szCs w:val="28"/>
        </w:rPr>
        <w:t>.</w:t>
      </w:r>
    </w:p>
    <w:p w:rsidR="008A190F" w:rsidRPr="00BB0146" w:rsidRDefault="008A190F" w:rsidP="008A190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B0146">
        <w:rPr>
          <w:color w:val="22272F"/>
          <w:sz w:val="28"/>
          <w:szCs w:val="28"/>
        </w:rPr>
        <w:t xml:space="preserve"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</w:t>
      </w:r>
      <w:r w:rsidRPr="00BB0146">
        <w:rPr>
          <w:color w:val="22272F"/>
          <w:sz w:val="28"/>
          <w:szCs w:val="28"/>
        </w:rPr>
        <w:lastRenderedPageBreak/>
        <w:t xml:space="preserve">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</w:t>
      </w:r>
      <w:r w:rsidR="00350CFB">
        <w:rPr>
          <w:color w:val="22272F"/>
          <w:sz w:val="28"/>
          <w:szCs w:val="28"/>
        </w:rPr>
        <w:t>Республики Мордовия</w:t>
      </w:r>
      <w:r w:rsidRPr="00BB0146">
        <w:rPr>
          <w:color w:val="22272F"/>
          <w:sz w:val="28"/>
          <w:szCs w:val="28"/>
        </w:rPr>
        <w:t>.</w:t>
      </w:r>
    </w:p>
    <w:p w:rsidR="008A190F" w:rsidRPr="00BB0146" w:rsidRDefault="008A190F" w:rsidP="008A190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B0146">
        <w:rPr>
          <w:color w:val="22272F"/>
          <w:sz w:val="28"/>
          <w:szCs w:val="28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072FDE" w:rsidRPr="008A190F" w:rsidRDefault="00072FDE" w:rsidP="008A190F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color w:val="000000"/>
          <w:lang w:val="ru-RU"/>
        </w:rPr>
      </w:pPr>
    </w:p>
    <w:sectPr w:rsidR="00072FDE" w:rsidRPr="008A190F" w:rsidSect="00DC1884">
      <w:pgSz w:w="12240" w:h="15840"/>
      <w:pgMar w:top="284" w:right="474" w:bottom="113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72FDE"/>
    <w:rsid w:val="00072FDE"/>
    <w:rsid w:val="001D46AC"/>
    <w:rsid w:val="0025347A"/>
    <w:rsid w:val="00350CFB"/>
    <w:rsid w:val="005457B3"/>
    <w:rsid w:val="00604DD7"/>
    <w:rsid w:val="00660213"/>
    <w:rsid w:val="006C27C7"/>
    <w:rsid w:val="008A190F"/>
    <w:rsid w:val="00902FA0"/>
    <w:rsid w:val="00A83CA2"/>
    <w:rsid w:val="00B85F10"/>
    <w:rsid w:val="00BB0146"/>
    <w:rsid w:val="00BE7E86"/>
    <w:rsid w:val="00D06DCC"/>
    <w:rsid w:val="00D3690F"/>
    <w:rsid w:val="00DC1884"/>
    <w:rsid w:val="00EC2A1B"/>
    <w:rsid w:val="00F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53F0"/>
  <w15:docId w15:val="{21BA1ABA-6C24-4028-8B74-5659AA2E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A190F"/>
    <w:pPr>
      <w:spacing w:before="100" w:beforeAutospacing="1" w:after="100" w:afterAutospacing="1"/>
    </w:pPr>
    <w:rPr>
      <w:lang w:val="ru-RU" w:eastAsia="ru-RU"/>
    </w:rPr>
  </w:style>
  <w:style w:type="paragraph" w:customStyle="1" w:styleId="s1">
    <w:name w:val="s_1"/>
    <w:basedOn w:val="a"/>
    <w:rsid w:val="008A190F"/>
    <w:pPr>
      <w:spacing w:before="100" w:beforeAutospacing="1" w:after="100" w:afterAutospacing="1"/>
    </w:pPr>
    <w:rPr>
      <w:lang w:val="ru-RU" w:eastAsia="ru-RU"/>
    </w:rPr>
  </w:style>
  <w:style w:type="character" w:styleId="a3">
    <w:name w:val="Hyperlink"/>
    <w:basedOn w:val="a0"/>
    <w:uiPriority w:val="99"/>
    <w:semiHidden/>
    <w:unhideWhenUsed/>
    <w:rsid w:val="008A19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3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www</cp:lastModifiedBy>
  <cp:revision>12</cp:revision>
  <cp:lastPrinted>2023-07-12T12:27:00Z</cp:lastPrinted>
  <dcterms:created xsi:type="dcterms:W3CDTF">2023-06-29T10:38:00Z</dcterms:created>
  <dcterms:modified xsi:type="dcterms:W3CDTF">2023-07-12T14:12:00Z</dcterms:modified>
</cp:coreProperties>
</file>